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552051" w14:paraId="3F827B03" w14:textId="77777777">
        <w:trPr>
          <w:trHeight w:val="255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F3A76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BB5FA22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F49AE3C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4"/>
        </w:rPr>
        <w:t>Model J 8</w:t>
      </w:r>
    </w:p>
    <w:p w14:paraId="28AE235E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B8F9262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8"/>
        </w:rPr>
        <w:t xml:space="preserve">Verzoek voor een vervangende </w:t>
      </w:r>
      <w:proofErr w:type="spellStart"/>
      <w:r>
        <w:rPr>
          <w:rFonts w:hAnsi="Arial"/>
          <w:b/>
          <w:color w:val="000000"/>
          <w:sz w:val="28"/>
        </w:rPr>
        <w:t>stempas</w:t>
      </w:r>
      <w:proofErr w:type="spellEnd"/>
    </w:p>
    <w:p w14:paraId="0DEF8D26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552051" w14:paraId="25784368" w14:textId="77777777">
        <w:trPr>
          <w:trHeight w:val="2580"/>
          <w:tblCellSpacing w:w="0" w:type="auto"/>
        </w:trPr>
        <w:tc>
          <w:tcPr>
            <w:tcW w:w="10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6B296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dit formulier vraagt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aan. Als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krijgt, kunt u niet meer stemmen met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14:paraId="2DFDFEC8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042413C7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Wanneer vraagt u een nieuwe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aan?</w:t>
            </w:r>
          </w:p>
          <w:p w14:paraId="771779F4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U vraagt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aan als u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kwijt bent of als u uw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nooit hebt ontvangen.</w:t>
            </w:r>
          </w:p>
          <w:p w14:paraId="5AAE7C7A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72EA3174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en wanneer moet u dit formulier indienen?</w:t>
            </w:r>
          </w:p>
          <w:p w14:paraId="1D7826E1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gemeente moet uw verzoek uiterlijk hebben ontvangen op maandag 3 juni 2024. Let op: het verzoek is vormvrij. U hoeft dus niet per se dit formulier te gebruiken. U kunt uw verzoek ook mondeling indienen (aan het loket).</w:t>
            </w:r>
          </w:p>
        </w:tc>
      </w:tr>
      <w:tr w:rsidR="00552051" w14:paraId="5BE85530" w14:textId="77777777">
        <w:trPr>
          <w:trHeight w:val="255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EB311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B18ED3F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6528FCA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8"/>
        </w:rPr>
        <w:t>1. Stemming</w:t>
      </w:r>
    </w:p>
    <w:p w14:paraId="2862DC46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 xml:space="preserve">Ik vraag een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aan voor</w:t>
      </w:r>
    </w:p>
    <w:p w14:paraId="73A9437E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De</w:t>
      </w:r>
      <w:r>
        <w:rPr>
          <w:rFonts w:hAnsi="Arial"/>
          <w:color w:val="000000"/>
          <w:sz w:val="20"/>
        </w:rPr>
        <w:t xml:space="preserve"> verkiezing van de leden van het Europees Parlement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552051" w14:paraId="70B28CCB" w14:textId="77777777">
        <w:trPr>
          <w:trHeight w:val="255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F1F5A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CD0446E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CDDED07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8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4"/>
        <w:gridCol w:w="308"/>
        <w:gridCol w:w="1524"/>
        <w:gridCol w:w="410"/>
        <w:gridCol w:w="1969"/>
        <w:gridCol w:w="309"/>
        <w:gridCol w:w="3223"/>
      </w:tblGrid>
      <w:tr w:rsidR="00552051" w14:paraId="1F72EE14" w14:textId="77777777">
        <w:trPr>
          <w:trHeight w:val="255"/>
          <w:tblCellSpacing w:w="0" w:type="auto"/>
        </w:trPr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B00CE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AC1D0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A46BD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8BC5D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F37CB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C31E6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32584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39EF5EC8" w14:textId="77777777">
        <w:trPr>
          <w:trHeight w:val="480"/>
          <w:tblCellSpacing w:w="0" w:type="auto"/>
        </w:trPr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446CA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</w:t>
            </w:r>
          </w:p>
        </w:tc>
        <w:tc>
          <w:tcPr>
            <w:tcW w:w="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C7ED5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AE37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A189F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552051" w14:paraId="1762C63B" w14:textId="77777777">
        <w:trPr>
          <w:trHeight w:val="480"/>
          <w:tblCellSpacing w:w="0" w:type="auto"/>
        </w:trPr>
        <w:tc>
          <w:tcPr>
            <w:tcW w:w="274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40263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C60BD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80528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AA8D8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C5417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552051" w14:paraId="2AD7EAAD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B9109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57748171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B19C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3DCCE787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6A8BD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42896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5D8BC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880C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071DC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552051" w14:paraId="1036ABC5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B0161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0D031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F9548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ECED0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0CB5D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69E3F138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85725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567CC961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9D5D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16C34458" w14:textId="77777777">
        <w:trPr>
          <w:trHeight w:val="480"/>
          <w:tblCellSpacing w:w="0" w:type="auto"/>
        </w:trPr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8441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851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A8F77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EB03C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BA5C5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552051" w14:paraId="543B4946" w14:textId="77777777">
        <w:trPr>
          <w:trHeight w:val="255"/>
          <w:tblCellSpacing w:w="0" w:type="auto"/>
        </w:trPr>
        <w:tc>
          <w:tcPr>
            <w:tcW w:w="274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1AC46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ADE23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89CFC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B5933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9B17F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176F11A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p w14:paraId="4B0C30C9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DB86DA8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175394C9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 xml:space="preserve">Wilt u de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op een ander (post)adres ontvangen? Vul dan hieronder het gewenste </w:t>
      </w:r>
      <w:r>
        <w:rPr>
          <w:rFonts w:hAnsi="Arial"/>
          <w:color w:val="000000"/>
          <w:sz w:val="20"/>
        </w:rPr>
        <w:t>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8"/>
        <w:gridCol w:w="419"/>
        <w:gridCol w:w="1567"/>
        <w:gridCol w:w="523"/>
        <w:gridCol w:w="1996"/>
        <w:gridCol w:w="419"/>
        <w:gridCol w:w="3035"/>
      </w:tblGrid>
      <w:tr w:rsidR="00552051" w14:paraId="70BEE07F" w14:textId="77777777">
        <w:trPr>
          <w:trHeight w:val="255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F92D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07E25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43505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2EA04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87631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B0E5F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2FA7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3AEEBA05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76D5B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B3AC3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A2A9A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10EAA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C7CDC" w14:textId="77777777" w:rsidR="00552051" w:rsidRDefault="00DE4A2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552051" w14:paraId="45FA169D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33133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3542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F77B0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F84E2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9CC29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5A13967F" w14:textId="77777777">
        <w:trPr>
          <w:trHeight w:val="255"/>
          <w:tblCellSpacing w:w="0" w:type="auto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25715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C81661F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B3780E3" w14:textId="77777777" w:rsidR="00552051" w:rsidRDefault="00DE4A21">
      <w:pPr>
        <w:spacing w:after="0"/>
        <w:ind w:left="120"/>
      </w:pPr>
      <w:r>
        <w:rPr>
          <w:rFonts w:hAnsi="Arial"/>
          <w:b/>
          <w:color w:val="000000"/>
          <w:sz w:val="28"/>
        </w:rPr>
        <w:t>3. Ondertekening</w:t>
      </w:r>
    </w:p>
    <w:p w14:paraId="2B586533" w14:textId="77777777" w:rsidR="00552051" w:rsidRDefault="00DE4A2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84"/>
        <w:gridCol w:w="3903"/>
        <w:gridCol w:w="4880"/>
      </w:tblGrid>
      <w:tr w:rsidR="00552051" w14:paraId="33FAF432" w14:textId="77777777">
        <w:trPr>
          <w:trHeight w:val="255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F1C1B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63C0F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AD5DA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195AFC47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70080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52051" w14:paraId="2739AC52" w14:textId="77777777">
        <w:trPr>
          <w:trHeight w:val="255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CF819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6BBCA" w14:textId="77777777" w:rsidR="00552051" w:rsidRDefault="00DE4A2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EECA7" w14:textId="77777777" w:rsidR="00552051" w:rsidRDefault="00DE4A21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A947D9C" w14:textId="77777777" w:rsidR="00DE4A21" w:rsidRDefault="00DE4A21"/>
    <w:sectPr w:rsidR="00000000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1"/>
    <w:rsid w:val="00552051"/>
    <w:rsid w:val="00D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5B0"/>
  <w15:docId w15:val="{1DD08419-1443-405F-96E3-FEAB0FB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J8 verzoek vervangende stempas</dc:title>
  <dc:subject>Model J8 verzoek vervangende stempas</dc:subject>
  <dc:creator>Gemeente Rhenen</dc:creator>
  <cp:keywords>EP-2024</cp:keywords>
  <dc:description>Verkiezing Europees Parlement 2024 - Model J8 verzoek vervangende stempas</dc:description>
  <cp:lastModifiedBy>Fenneke van Tuil</cp:lastModifiedBy>
  <cp:revision>2</cp:revision>
  <dcterms:created xsi:type="dcterms:W3CDTF">2024-04-16T12:54:00Z</dcterms:created>
  <dcterms:modified xsi:type="dcterms:W3CDTF">2024-04-16T12:54:00Z</dcterms:modified>
  <cp:category>Officiële modellen</cp:category>
  <dc:language>nl-NL</dc:language>
</cp:coreProperties>
</file>